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D2CED" w14:textId="77777777" w:rsidR="00B62F6D" w:rsidRPr="00385A27" w:rsidRDefault="00B62F6D" w:rsidP="00A40547">
      <w:pPr>
        <w:rPr>
          <w:rStyle w:val="1"/>
          <w:b/>
          <w:color w:val="auto"/>
          <w:sz w:val="28"/>
          <w:u w:val="none"/>
        </w:rPr>
      </w:pPr>
      <w:r w:rsidRPr="00385A27">
        <w:rPr>
          <w:b/>
          <w:sz w:val="28"/>
        </w:rPr>
        <w:t>Privacy Policy</w:t>
      </w:r>
    </w:p>
    <w:p w14:paraId="70413392" w14:textId="323B27C7" w:rsidR="00A57DB0" w:rsidRDefault="00B375FA">
      <w:r>
        <w:t>Effective date: 2018</w:t>
      </w:r>
    </w:p>
    <w:p w14:paraId="10646014" w14:textId="5671EE17" w:rsidR="00A57DB0" w:rsidRDefault="0063231A">
      <w:r>
        <w:t>Viamaster International Limited</w:t>
      </w:r>
      <w:r w:rsidR="00B375FA">
        <w:t xml:space="preserve"> ("us", "we", or "our") operates the https://www.</w:t>
      </w:r>
      <w:r>
        <w:t>viamaster-intl.com</w:t>
      </w:r>
      <w:r w:rsidR="00B375FA">
        <w:t>/ website (the "Service").</w:t>
      </w:r>
    </w:p>
    <w:p w14:paraId="75C69270" w14:textId="77777777" w:rsidR="00A57DB0" w:rsidRDefault="00B375FA">
      <w:r>
        <w:t>This page informs you of our policies regarding the collection, use, and disclosure of personal data when you use our Service and the choices you have associated with that data.</w:t>
      </w:r>
    </w:p>
    <w:p w14:paraId="5DECD536" w14:textId="1745CF8D" w:rsidR="00A57DB0" w:rsidRDefault="00B375FA">
      <w:r>
        <w:t>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https://www.</w:t>
      </w:r>
      <w:r w:rsidR="0063231A">
        <w:t>viamaster-intl.com</w:t>
      </w:r>
      <w:r>
        <w:t>/</w:t>
      </w:r>
    </w:p>
    <w:p w14:paraId="61BC62A4" w14:textId="77777777" w:rsidR="00A57DB0" w:rsidRDefault="00B375FA" w:rsidP="002E479C">
      <w:pPr>
        <w:pStyle w:val="Heading2"/>
      </w:pPr>
      <w:r>
        <w:t>Definitions</w:t>
      </w:r>
    </w:p>
    <w:p w14:paraId="1321083F" w14:textId="77777777" w:rsidR="00A57DB0" w:rsidRDefault="00B375FA">
      <w:pPr>
        <w:pStyle w:val="ListParagraph"/>
      </w:pPr>
      <w:r>
        <w:rPr>
          <w:b/>
        </w:rPr>
        <w:t>Service</w:t>
      </w:r>
    </w:p>
    <w:p w14:paraId="7546041E" w14:textId="76F893A9" w:rsidR="00A57DB0" w:rsidRDefault="00B375FA">
      <w:pPr>
        <w:pStyle w:val="ListParagraph"/>
      </w:pPr>
      <w:r>
        <w:t>Service is the https://www</w:t>
      </w:r>
      <w:r w:rsidR="0063231A">
        <w:t>.viamaster-intl.com</w:t>
      </w:r>
      <w:r>
        <w:t xml:space="preserve">/ website operated by </w:t>
      </w:r>
      <w:r w:rsidR="0063231A">
        <w:t>Viamaster International Limited</w:t>
      </w:r>
    </w:p>
    <w:p w14:paraId="1A18EBAF" w14:textId="77777777" w:rsidR="00A57DB0" w:rsidRDefault="00B375FA">
      <w:pPr>
        <w:pStyle w:val="ListParagraph"/>
      </w:pPr>
      <w:r>
        <w:rPr>
          <w:b/>
        </w:rPr>
        <w:t>Personal Data</w:t>
      </w:r>
    </w:p>
    <w:p w14:paraId="49166AEC" w14:textId="77777777" w:rsidR="00A57DB0" w:rsidRDefault="00B375FA">
      <w:pPr>
        <w:pStyle w:val="ListParagraph"/>
      </w:pPr>
      <w:r>
        <w:t>Personal Data means data about a living individual who can be identified from those data (or from those and other information either in our possession or likely to come into our possession).</w:t>
      </w:r>
    </w:p>
    <w:p w14:paraId="7C10AB1C" w14:textId="77777777" w:rsidR="00A57DB0" w:rsidRDefault="00B375FA">
      <w:pPr>
        <w:pStyle w:val="ListParagraph"/>
      </w:pPr>
      <w:r>
        <w:rPr>
          <w:b/>
        </w:rPr>
        <w:t>Usage Data</w:t>
      </w:r>
    </w:p>
    <w:p w14:paraId="26814709" w14:textId="77777777" w:rsidR="00A57DB0" w:rsidRDefault="00B375FA">
      <w:pPr>
        <w:pStyle w:val="ListParagraph"/>
      </w:pPr>
      <w:r>
        <w:t>Usage Data is data collected automatically either generated by the use of the Service or from the Service infrastructure itself (for example, the duration of a page visit).</w:t>
      </w:r>
    </w:p>
    <w:p w14:paraId="488EF378" w14:textId="77777777" w:rsidR="00A57DB0" w:rsidRDefault="00B375FA">
      <w:pPr>
        <w:pStyle w:val="ListParagraph"/>
      </w:pPr>
      <w:r>
        <w:rPr>
          <w:b/>
        </w:rPr>
        <w:t>Cookies</w:t>
      </w:r>
    </w:p>
    <w:p w14:paraId="2F1F1C36" w14:textId="77777777" w:rsidR="00A57DB0" w:rsidRDefault="00B375FA">
      <w:pPr>
        <w:pStyle w:val="ListParagraph"/>
      </w:pPr>
      <w:r>
        <w:t>Cookies are small pieces of data stored on your device (computer or mobile device).</w:t>
      </w:r>
    </w:p>
    <w:p w14:paraId="578A0062" w14:textId="77777777" w:rsidR="00A57DB0" w:rsidRDefault="00B375FA">
      <w:pPr>
        <w:pStyle w:val="ListParagraph"/>
      </w:pPr>
      <w:r>
        <w:rPr>
          <w:b/>
        </w:rPr>
        <w:t>Data Controller</w:t>
      </w:r>
    </w:p>
    <w:p w14:paraId="643D955A" w14:textId="77777777" w:rsidR="00A57DB0" w:rsidRDefault="00B375FA">
      <w:pPr>
        <w:pStyle w:val="ListParagraph"/>
      </w:pPr>
      <w:r>
        <w:t>Data Controller means the natural or legal person who (either alone or jointly or in common with other persons) determines the purposes for which and the manner in which any personal information are, or are to be, processed.</w:t>
      </w:r>
    </w:p>
    <w:p w14:paraId="29979129" w14:textId="77777777" w:rsidR="00A57DB0" w:rsidRDefault="00B375FA">
      <w:pPr>
        <w:pStyle w:val="ListParagraph"/>
      </w:pPr>
      <w:r>
        <w:t>For the purpose of this Privacy Policy, we are a Data Controller of your Personal Data.</w:t>
      </w:r>
    </w:p>
    <w:p w14:paraId="36A8A836" w14:textId="77777777" w:rsidR="00A57DB0" w:rsidRDefault="00B375FA">
      <w:pPr>
        <w:pStyle w:val="ListParagraph"/>
      </w:pPr>
      <w:r>
        <w:rPr>
          <w:b/>
        </w:rPr>
        <w:t>Data Processors (or Service Providers)</w:t>
      </w:r>
    </w:p>
    <w:p w14:paraId="7F4A030B" w14:textId="77777777" w:rsidR="00A57DB0" w:rsidRDefault="00B375FA">
      <w:pPr>
        <w:pStyle w:val="ListParagraph"/>
      </w:pPr>
      <w:r>
        <w:t>Data Processor (or Service Provider) means any natural or legal person who processes the data on behalf of the Data Controller.</w:t>
      </w:r>
    </w:p>
    <w:p w14:paraId="5563BE9F" w14:textId="77777777" w:rsidR="00A57DB0" w:rsidRDefault="00B375FA">
      <w:pPr>
        <w:pStyle w:val="ListParagraph"/>
      </w:pPr>
      <w:r>
        <w:t>We may use the services of various Service Providers in order to process your data more effectively.</w:t>
      </w:r>
    </w:p>
    <w:p w14:paraId="6E94BCE4" w14:textId="77777777" w:rsidR="00A57DB0" w:rsidRDefault="00B375FA">
      <w:pPr>
        <w:pStyle w:val="ListParagraph"/>
      </w:pPr>
      <w:r>
        <w:rPr>
          <w:b/>
        </w:rPr>
        <w:t>Data Subject (or User)</w:t>
      </w:r>
    </w:p>
    <w:p w14:paraId="5B1F5C94" w14:textId="77777777" w:rsidR="00A57DB0" w:rsidRDefault="00B375FA">
      <w:pPr>
        <w:pStyle w:val="ListParagraph"/>
      </w:pPr>
      <w:r>
        <w:t>Data Subject is any living individual who is using our Service and is the subject of Personal Data.</w:t>
      </w:r>
    </w:p>
    <w:p w14:paraId="5D2F8D61" w14:textId="77777777" w:rsidR="00A57DB0" w:rsidRDefault="00B375FA">
      <w:pPr>
        <w:pStyle w:val="Heading2"/>
      </w:pPr>
      <w:r>
        <w:lastRenderedPageBreak/>
        <w:t>Information Collection and Use</w:t>
      </w:r>
    </w:p>
    <w:p w14:paraId="044FA67F" w14:textId="77777777" w:rsidR="00A57DB0" w:rsidRDefault="00B375FA">
      <w:r>
        <w:t>We collect several different types of information for various purposes to provide and improve our Service to you.</w:t>
      </w:r>
    </w:p>
    <w:p w14:paraId="7EB30AF5" w14:textId="77777777" w:rsidR="00A57DB0" w:rsidRDefault="00B375FA">
      <w:pPr>
        <w:pStyle w:val="Heading3"/>
      </w:pPr>
      <w:r>
        <w:t>Types of Data Collected</w:t>
      </w:r>
    </w:p>
    <w:p w14:paraId="35B85B61" w14:textId="77777777" w:rsidR="00A57DB0" w:rsidRDefault="00B375FA" w:rsidP="002E479C">
      <w:pPr>
        <w:pStyle w:val="Heading4"/>
      </w:pPr>
      <w:r>
        <w:t>Personal Data</w:t>
      </w:r>
    </w:p>
    <w:p w14:paraId="7C96742C" w14:textId="77777777" w:rsidR="00A57DB0" w:rsidRDefault="00B375FA">
      <w:r>
        <w:t>While using our Service, we may ask you to provide us with certain personally identifiable information that can be used to contact or identify you ("Personal Data"). Personally identifiable information may include, but is not limited to:</w:t>
      </w:r>
    </w:p>
    <w:p w14:paraId="32F3B751" w14:textId="77777777" w:rsidR="00A57DB0" w:rsidRDefault="00B375FA">
      <w:pPr>
        <w:pStyle w:val="ListBullet"/>
      </w:pPr>
      <w:r>
        <w:t>Cookies and Usage Data</w:t>
      </w:r>
    </w:p>
    <w:p w14:paraId="4ACC77AA" w14:textId="77777777" w:rsidR="00A57DB0" w:rsidRDefault="00B375FA">
      <w:pPr>
        <w:pStyle w:val="Heading4"/>
      </w:pPr>
      <w:r>
        <w:t>Usage Data</w:t>
      </w:r>
    </w:p>
    <w:p w14:paraId="21179B69" w14:textId="77777777" w:rsidR="00A57DB0" w:rsidRDefault="00B375FA">
      <w:r>
        <w:t>We 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21B1DF24" w14:textId="77777777" w:rsidR="00A57DB0" w:rsidRDefault="00B375FA">
      <w:pPr>
        <w:pStyle w:val="Heading4"/>
      </w:pPr>
      <w:r>
        <w:t>Tracking Cookies Data</w:t>
      </w:r>
    </w:p>
    <w:p w14:paraId="3FCA334E" w14:textId="77777777" w:rsidR="00A57DB0" w:rsidRDefault="00B375FA">
      <w:r>
        <w:t>We use cookies and similar tracking technologies to track the activity on our Service and hold certain information.</w:t>
      </w:r>
    </w:p>
    <w:p w14:paraId="4B1F1F43" w14:textId="77777777" w:rsidR="00A57DB0" w:rsidRDefault="00B375FA">
      <w:r>
        <w:t>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analyze our Service.</w:t>
      </w:r>
    </w:p>
    <w:p w14:paraId="03FF24B6" w14:textId="77777777" w:rsidR="00A57DB0" w:rsidRDefault="00B375FA">
      <w:r>
        <w:t>You can instruct your browser to refuse all cookies or to indicate when a cookie is being sent. However, if you do not accept cookies, you may not be able to use some portions of our Service.</w:t>
      </w:r>
    </w:p>
    <w:p w14:paraId="6E3005A6" w14:textId="77777777" w:rsidR="00A57DB0" w:rsidRDefault="00B375FA">
      <w:r>
        <w:t>Examples of Cookies we use:</w:t>
      </w:r>
    </w:p>
    <w:p w14:paraId="43559F99" w14:textId="77777777" w:rsidR="00A57DB0" w:rsidRDefault="00B375FA">
      <w:pPr>
        <w:pStyle w:val="ListBullet"/>
      </w:pPr>
      <w:r>
        <w:rPr>
          <w:b/>
        </w:rPr>
        <w:t>Session Cookies.</w:t>
      </w:r>
      <w:r>
        <w:t xml:space="preserve"> We use Session Cookies to operate our Service.</w:t>
      </w:r>
    </w:p>
    <w:p w14:paraId="46D898CF" w14:textId="77777777" w:rsidR="00A57DB0" w:rsidRDefault="00B375FA">
      <w:pPr>
        <w:pStyle w:val="ListBullet"/>
      </w:pPr>
      <w:r>
        <w:rPr>
          <w:b/>
        </w:rPr>
        <w:t>Preference Cookies.</w:t>
      </w:r>
      <w:r>
        <w:t xml:space="preserve"> We use Preference Cookies to remember your preferences and various settings.</w:t>
      </w:r>
    </w:p>
    <w:p w14:paraId="7E6B0A12" w14:textId="77777777" w:rsidR="00A57DB0" w:rsidRDefault="00B375FA">
      <w:pPr>
        <w:pStyle w:val="ListBullet"/>
      </w:pPr>
      <w:r>
        <w:rPr>
          <w:b/>
        </w:rPr>
        <w:t>Security Cookies.</w:t>
      </w:r>
      <w:r>
        <w:t xml:space="preserve"> We use Security Cookies for security purposes.</w:t>
      </w:r>
    </w:p>
    <w:p w14:paraId="6B6E62AD" w14:textId="77777777" w:rsidR="00A57DB0" w:rsidRDefault="00B375FA">
      <w:pPr>
        <w:pStyle w:val="Heading2"/>
      </w:pPr>
      <w:r>
        <w:t>Use of Data</w:t>
      </w:r>
    </w:p>
    <w:p w14:paraId="04CC76B8" w14:textId="1F217196" w:rsidR="00A57DB0" w:rsidRDefault="00A060D2">
      <w:r>
        <w:t>Viamaster International Limited</w:t>
      </w:r>
      <w:r w:rsidR="00B375FA">
        <w:t xml:space="preserve"> uses the collected data for various purposes:</w:t>
      </w:r>
    </w:p>
    <w:p w14:paraId="32F32BAA" w14:textId="77777777" w:rsidR="00A57DB0" w:rsidRDefault="00B375FA">
      <w:pPr>
        <w:pStyle w:val="ListBullet"/>
      </w:pPr>
      <w:r>
        <w:t>To provide and maintain our Service</w:t>
      </w:r>
    </w:p>
    <w:p w14:paraId="35DEE2CA" w14:textId="77777777" w:rsidR="00A57DB0" w:rsidRDefault="00B375FA">
      <w:pPr>
        <w:pStyle w:val="ListBullet"/>
      </w:pPr>
      <w:r>
        <w:t>To notify you about changes to our Service</w:t>
      </w:r>
    </w:p>
    <w:p w14:paraId="42AF248B" w14:textId="77777777" w:rsidR="00A57DB0" w:rsidRDefault="00B375FA">
      <w:pPr>
        <w:pStyle w:val="ListBullet"/>
      </w:pPr>
      <w:r>
        <w:lastRenderedPageBreak/>
        <w:t>To allow you to participate in interactive features of our Service when you choose to do so</w:t>
      </w:r>
    </w:p>
    <w:p w14:paraId="5419B512" w14:textId="77777777" w:rsidR="00A57DB0" w:rsidRDefault="00B375FA">
      <w:pPr>
        <w:pStyle w:val="ListBullet"/>
      </w:pPr>
      <w:r>
        <w:t>To provide customer support</w:t>
      </w:r>
    </w:p>
    <w:p w14:paraId="794465CD" w14:textId="77777777" w:rsidR="00A57DB0" w:rsidRDefault="00B375FA">
      <w:pPr>
        <w:pStyle w:val="ListBullet"/>
      </w:pPr>
      <w:r>
        <w:t>To gather analysis or valuable information so that we can improve our Service</w:t>
      </w:r>
    </w:p>
    <w:p w14:paraId="500269C0" w14:textId="77777777" w:rsidR="00A57DB0" w:rsidRDefault="00B375FA">
      <w:pPr>
        <w:pStyle w:val="ListBullet"/>
      </w:pPr>
      <w:r>
        <w:t>To monitor the usage of our Service</w:t>
      </w:r>
    </w:p>
    <w:p w14:paraId="079FC365" w14:textId="77777777" w:rsidR="00A57DB0" w:rsidRDefault="00B375FA">
      <w:pPr>
        <w:pStyle w:val="ListBullet"/>
      </w:pPr>
      <w:r>
        <w:t>To detect, prevent and address technical issues</w:t>
      </w:r>
    </w:p>
    <w:p w14:paraId="1717A899" w14:textId="77777777" w:rsidR="00A57DB0" w:rsidRDefault="00B375FA">
      <w:pPr>
        <w:pStyle w:val="Heading2"/>
      </w:pPr>
      <w:r>
        <w:t>Legal Basis for Processing Personal Data Under General Data Protection Regulation (GDPR)</w:t>
      </w:r>
    </w:p>
    <w:p w14:paraId="01ABC430" w14:textId="7FB3BBA2" w:rsidR="00A57DB0" w:rsidRDefault="00B375FA">
      <w:r>
        <w:t xml:space="preserve">If you are from the European Economic Area (EEA), </w:t>
      </w:r>
      <w:r w:rsidR="00A060D2">
        <w:t xml:space="preserve">Viamaster International Limited </w:t>
      </w:r>
      <w:r>
        <w:t>legal basis for collecting and using the personal information described in this Privacy Policy depends on the Personal Data we collect and the specific context in which we collect it.</w:t>
      </w:r>
    </w:p>
    <w:p w14:paraId="3592074E" w14:textId="69490678" w:rsidR="00A57DB0" w:rsidRDefault="00A060D2">
      <w:r>
        <w:t xml:space="preserve">Viamaster International Limited </w:t>
      </w:r>
      <w:r w:rsidR="00B375FA">
        <w:t>may process your Personal Data because:</w:t>
      </w:r>
    </w:p>
    <w:p w14:paraId="3E2F1913" w14:textId="77777777" w:rsidR="00A57DB0" w:rsidRDefault="00B375FA">
      <w:pPr>
        <w:pStyle w:val="ListBullet"/>
      </w:pPr>
      <w:r>
        <w:t>We need to perform a contract with you</w:t>
      </w:r>
    </w:p>
    <w:p w14:paraId="2FE1C14D" w14:textId="77777777" w:rsidR="00A57DB0" w:rsidRDefault="00B375FA">
      <w:pPr>
        <w:pStyle w:val="ListBullet"/>
      </w:pPr>
      <w:r>
        <w:t>You have given us permission to do so</w:t>
      </w:r>
    </w:p>
    <w:p w14:paraId="02C160D2" w14:textId="77777777" w:rsidR="00A57DB0" w:rsidRDefault="00B375FA">
      <w:pPr>
        <w:pStyle w:val="ListBullet"/>
      </w:pPr>
      <w:r>
        <w:t>The processing is in our legitimate interests and it's not overridden by your rights</w:t>
      </w:r>
    </w:p>
    <w:p w14:paraId="4FAC1475" w14:textId="77777777" w:rsidR="00A57DB0" w:rsidRDefault="00B375FA">
      <w:pPr>
        <w:pStyle w:val="ListBullet"/>
      </w:pPr>
      <w:r>
        <w:t>To comply with the law</w:t>
      </w:r>
    </w:p>
    <w:p w14:paraId="1799A0E1" w14:textId="77777777" w:rsidR="00A57DB0" w:rsidRDefault="00B375FA">
      <w:pPr>
        <w:pStyle w:val="Heading2"/>
      </w:pPr>
      <w:r>
        <w:t>Retention of Data</w:t>
      </w:r>
    </w:p>
    <w:p w14:paraId="7BBD9015" w14:textId="18141B17" w:rsidR="00A57DB0" w:rsidRDefault="00A060D2">
      <w:r>
        <w:t xml:space="preserve">Viamaster International Limited </w:t>
      </w:r>
      <w:r w:rsidR="00B375FA">
        <w:t>Ltd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324D663F" w14:textId="3EB58DB5" w:rsidR="00A57DB0" w:rsidRDefault="00A060D2">
      <w:r>
        <w:t xml:space="preserve">Viamaster International Limited </w:t>
      </w:r>
      <w:r w:rsidR="00B375FA">
        <w:t>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5E585906" w14:textId="77777777" w:rsidR="00A57DB0" w:rsidRDefault="00B375FA">
      <w:pPr>
        <w:pStyle w:val="Heading2"/>
      </w:pPr>
      <w:r>
        <w:t>Transfer of Data</w:t>
      </w:r>
    </w:p>
    <w:p w14:paraId="7E5C28B9" w14:textId="77777777" w:rsidR="00A57DB0" w:rsidRDefault="00B375FA">
      <w:r>
        <w:t>Your information, including Personal Data, may be transferred to — and maintained on — computers located outside of your state, province, country or other governmental jurisdiction where the data protection laws may differ than those from your jurisdiction.</w:t>
      </w:r>
    </w:p>
    <w:p w14:paraId="3093307A" w14:textId="77777777" w:rsidR="00A57DB0" w:rsidRDefault="00B375FA">
      <w:r>
        <w:t>If you are located outside United Kingdom and choose to provide information to us, please note that we transfer the data, including Personal Data, to United Kingdom and process it there.</w:t>
      </w:r>
    </w:p>
    <w:p w14:paraId="19B7881F" w14:textId="77777777" w:rsidR="00A57DB0" w:rsidRDefault="00B375FA">
      <w:r>
        <w:t>Your consent to this Privacy Policy followed by your submission of such information represents your agreement to that transfer.</w:t>
      </w:r>
    </w:p>
    <w:p w14:paraId="30EDD1E6" w14:textId="623ACC42" w:rsidR="00A57DB0" w:rsidRDefault="00A060D2">
      <w:r>
        <w:lastRenderedPageBreak/>
        <w:t xml:space="preserve">Viamaster International Limited </w:t>
      </w:r>
      <w:r w:rsidR="00B375FA">
        <w:t>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2E9A26B8" w14:textId="77777777" w:rsidR="00A57DB0" w:rsidRDefault="00B375FA">
      <w:pPr>
        <w:pStyle w:val="Heading2"/>
      </w:pPr>
      <w:r>
        <w:t>Disclosure of Data</w:t>
      </w:r>
    </w:p>
    <w:p w14:paraId="6ACC233A" w14:textId="77777777" w:rsidR="00A57DB0" w:rsidRDefault="00B375FA">
      <w:pPr>
        <w:pStyle w:val="Heading3"/>
      </w:pPr>
      <w:r>
        <w:t>Legal Requirements</w:t>
      </w:r>
    </w:p>
    <w:p w14:paraId="347065BA" w14:textId="1059CC0E" w:rsidR="00A57DB0" w:rsidRDefault="00A060D2">
      <w:r>
        <w:t xml:space="preserve">Viamaster International Limited </w:t>
      </w:r>
      <w:r w:rsidR="00B375FA">
        <w:t>may disclose your Personal Data in the good faith belief that such action is necessary to:</w:t>
      </w:r>
    </w:p>
    <w:p w14:paraId="56FB5B93" w14:textId="77777777" w:rsidR="00A57DB0" w:rsidRDefault="00B375FA">
      <w:pPr>
        <w:pStyle w:val="ListBullet"/>
      </w:pPr>
      <w:r>
        <w:t>To comply with a legal obligation</w:t>
      </w:r>
    </w:p>
    <w:p w14:paraId="03F4E96D" w14:textId="7B2C2859" w:rsidR="00A57DB0" w:rsidRDefault="00B375FA">
      <w:pPr>
        <w:pStyle w:val="ListBullet"/>
      </w:pPr>
      <w:r>
        <w:t xml:space="preserve">To protect and defend the rights or property of </w:t>
      </w:r>
      <w:r w:rsidR="00A060D2">
        <w:t>Viamaster International Limited</w:t>
      </w:r>
    </w:p>
    <w:p w14:paraId="65ABB7F6" w14:textId="77777777" w:rsidR="00A57DB0" w:rsidRDefault="00B375FA">
      <w:pPr>
        <w:pStyle w:val="ListBullet"/>
      </w:pPr>
      <w:r>
        <w:t>To prevent or investigate possible wrongdoing in connection with the Service</w:t>
      </w:r>
    </w:p>
    <w:p w14:paraId="07BD4F82" w14:textId="77777777" w:rsidR="00A57DB0" w:rsidRDefault="00B375FA">
      <w:pPr>
        <w:pStyle w:val="ListBullet"/>
      </w:pPr>
      <w:r>
        <w:t>To protect the personal safety of users of the Service or the public</w:t>
      </w:r>
    </w:p>
    <w:p w14:paraId="049FDA5D" w14:textId="77777777" w:rsidR="00A57DB0" w:rsidRDefault="00B375FA">
      <w:pPr>
        <w:pStyle w:val="ListBullet"/>
      </w:pPr>
      <w:r>
        <w:t>To protect against legal liability</w:t>
      </w:r>
    </w:p>
    <w:p w14:paraId="0388D4BE" w14:textId="77777777" w:rsidR="00A57DB0" w:rsidRDefault="00B375FA">
      <w:pPr>
        <w:pStyle w:val="Heading2"/>
      </w:pPr>
      <w:r>
        <w:t>Security of Data</w:t>
      </w:r>
    </w:p>
    <w:p w14:paraId="33561DEB" w14:textId="77777777" w:rsidR="00A57DB0" w:rsidRDefault="00B375FA">
      <w: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09C69040" w14:textId="77777777" w:rsidR="00A57DB0" w:rsidRDefault="00B375FA">
      <w:pPr>
        <w:pStyle w:val="Heading2"/>
      </w:pPr>
      <w:r>
        <w:t>Your Data Protection Rights Under General Data Protection Regulation (GDPR)</w:t>
      </w:r>
    </w:p>
    <w:p w14:paraId="21988C7E" w14:textId="021A716C" w:rsidR="00A57DB0" w:rsidRDefault="00B375FA">
      <w:r>
        <w:t xml:space="preserve">If you are a resident of the European Economic Area (EEA), you have certain data protection rights. </w:t>
      </w:r>
      <w:r w:rsidR="00A060D2">
        <w:t xml:space="preserve">Viamaster International Limited </w:t>
      </w:r>
      <w:r>
        <w:t>aims to take reasonable steps to allow you to correct, amend, delete, or limit the use of your Personal Data.</w:t>
      </w:r>
    </w:p>
    <w:p w14:paraId="74527BD0" w14:textId="77777777" w:rsidR="00A57DB0" w:rsidRDefault="00B375FA">
      <w:r>
        <w:t>If you wish to be informed what Personal Data we hold about you and if you want it to be removed from our systems, please contact us.</w:t>
      </w:r>
    </w:p>
    <w:p w14:paraId="1B64C3B1" w14:textId="77777777" w:rsidR="00A57DB0" w:rsidRDefault="00B375FA">
      <w:r>
        <w:t>In certain circumstances, you have the following data protection rights:</w:t>
      </w:r>
    </w:p>
    <w:p w14:paraId="03B40AC9" w14:textId="77777777" w:rsidR="00A57DB0" w:rsidRDefault="00B375FA">
      <w:pPr>
        <w:pStyle w:val="ListParagraph"/>
      </w:pPr>
      <w:r>
        <w:rPr>
          <w:b/>
        </w:rPr>
        <w:t>The right to access, update or to delete the information we have on you.</w:t>
      </w:r>
      <w:r>
        <w:t xml:space="preserve"> Whenever made possible, you can access, update or request deletion of your Personal Data directly within your account settings section. If you are unable to perform these actions yourself, please contact us to assist you.</w:t>
      </w:r>
    </w:p>
    <w:p w14:paraId="2D0E7E50" w14:textId="77777777" w:rsidR="00A57DB0" w:rsidRDefault="00B375FA">
      <w:pPr>
        <w:pStyle w:val="ListParagraph"/>
      </w:pPr>
      <w:r>
        <w:rPr>
          <w:b/>
        </w:rPr>
        <w:t>The right of rectification.</w:t>
      </w:r>
      <w:r>
        <w:t xml:space="preserve"> You have the right to have your information rectified if that information is inaccurate or incomplete.</w:t>
      </w:r>
    </w:p>
    <w:p w14:paraId="20108CDF" w14:textId="77777777" w:rsidR="00A57DB0" w:rsidRDefault="00B375FA">
      <w:pPr>
        <w:pStyle w:val="ListParagraph"/>
      </w:pPr>
      <w:r>
        <w:rPr>
          <w:b/>
        </w:rPr>
        <w:t>The right to object.</w:t>
      </w:r>
      <w:r>
        <w:t xml:space="preserve"> You have the right to object to our processing of your Personal Data.</w:t>
      </w:r>
    </w:p>
    <w:p w14:paraId="35F8F744" w14:textId="77777777" w:rsidR="00A57DB0" w:rsidRDefault="00B375FA">
      <w:pPr>
        <w:pStyle w:val="ListParagraph"/>
      </w:pPr>
      <w:r>
        <w:rPr>
          <w:b/>
        </w:rPr>
        <w:t>The right of restriction.</w:t>
      </w:r>
      <w:r>
        <w:t xml:space="preserve"> You have the right to request that we restrict the processing of your personal information.</w:t>
      </w:r>
    </w:p>
    <w:p w14:paraId="2B32C4A5" w14:textId="77777777" w:rsidR="00A57DB0" w:rsidRDefault="00B375FA">
      <w:pPr>
        <w:pStyle w:val="ListParagraph"/>
      </w:pPr>
      <w:r>
        <w:rPr>
          <w:b/>
        </w:rPr>
        <w:lastRenderedPageBreak/>
        <w:t>The right to data portability.</w:t>
      </w:r>
      <w:r>
        <w:t xml:space="preserve"> You have the right to be provided with a copy of the information we have on you in a structured, machine-readable and commonly used format.</w:t>
      </w:r>
    </w:p>
    <w:p w14:paraId="55AEB8B8" w14:textId="38EC1018" w:rsidR="00A57DB0" w:rsidRDefault="00B375FA">
      <w:pPr>
        <w:pStyle w:val="ListParagraph"/>
      </w:pPr>
      <w:r>
        <w:rPr>
          <w:b/>
        </w:rPr>
        <w:t>The right to withdraw consent.</w:t>
      </w:r>
      <w:r>
        <w:t xml:space="preserve"> You also have the right to withdraw your consent at any time where </w:t>
      </w:r>
      <w:r w:rsidR="00A060D2">
        <w:t xml:space="preserve">Viamaster International Limited </w:t>
      </w:r>
      <w:r>
        <w:t>relied on your consent to process your personal information.</w:t>
      </w:r>
    </w:p>
    <w:p w14:paraId="2AF14F53" w14:textId="77777777" w:rsidR="00A57DB0" w:rsidRDefault="00B375FA">
      <w:r>
        <w:t>Please note that we may ask you to verify your identity before responding to such requests.</w:t>
      </w:r>
    </w:p>
    <w:p w14:paraId="067CECE3" w14:textId="77777777" w:rsidR="00A57DB0" w:rsidRDefault="00B375FA">
      <w:r>
        <w:t>You have the right to complain to a Data Protection Authority about our collection and use of your Personal Data. For more information, please contact your local data protection authority in the European Economic Area (EEA).</w:t>
      </w:r>
    </w:p>
    <w:p w14:paraId="019869C1" w14:textId="77777777" w:rsidR="00A57DB0" w:rsidRDefault="00B375FA">
      <w:pPr>
        <w:pStyle w:val="Heading2"/>
      </w:pPr>
      <w:r>
        <w:t>Service Providers</w:t>
      </w:r>
    </w:p>
    <w:p w14:paraId="4F1DC7CF" w14:textId="77777777" w:rsidR="00A57DB0" w:rsidRDefault="00B375FA">
      <w:r>
        <w:t>We may employ third party companies and individuals to facilitate our Service ("Service Providers"), to provide the Service on our behalf, to perform Service-related services or to assist us in analyzing how our Service is used.</w:t>
      </w:r>
    </w:p>
    <w:p w14:paraId="448740F8" w14:textId="77777777" w:rsidR="00A57DB0" w:rsidRDefault="00B375FA">
      <w:r>
        <w:t>These third parties have access to your Personal Data only to perform these tasks on our behalf and are obligated not to disclose or use it for any other purpose.</w:t>
      </w:r>
    </w:p>
    <w:p w14:paraId="13D43733" w14:textId="77777777" w:rsidR="00A57DB0" w:rsidRDefault="00B375FA">
      <w:pPr>
        <w:pStyle w:val="Heading3"/>
      </w:pPr>
      <w:r>
        <w:t>Analytics</w:t>
      </w:r>
    </w:p>
    <w:p w14:paraId="4F564F7B" w14:textId="77777777" w:rsidR="00A57DB0" w:rsidRDefault="00B375FA">
      <w:r>
        <w:t>We may use third-party Service Providers to monitor and analyze the use of our Service.</w:t>
      </w:r>
    </w:p>
    <w:p w14:paraId="3D34051D" w14:textId="77777777" w:rsidR="00A57DB0" w:rsidRDefault="00B375FA">
      <w:pPr>
        <w:pStyle w:val="ListParagraph"/>
      </w:pPr>
      <w:r>
        <w:rPr>
          <w:b/>
        </w:rPr>
        <w:t>Google Analytics</w:t>
      </w:r>
    </w:p>
    <w:p w14:paraId="0FB504CD" w14:textId="77777777" w:rsidR="00A57DB0" w:rsidRDefault="00B375FA">
      <w:pPr>
        <w:pStyle w:val="ListParagraph"/>
      </w:pPr>
      <w: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2E85E917" w14:textId="77777777" w:rsidR="00A57DB0" w:rsidRDefault="00B375FA">
      <w:pPr>
        <w:pStyle w:val="ListParagraph"/>
      </w:pPr>
      <w: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624BEF2B" w14:textId="77777777" w:rsidR="00A57DB0" w:rsidRDefault="00B375FA">
      <w:pPr>
        <w:pStyle w:val="ListParagraph"/>
      </w:pPr>
      <w:r>
        <w:t xml:space="preserve">For more information on the privacy practices of Google, please visit the Google Privacy Terms web page: </w:t>
      </w:r>
      <w:hyperlink r:id="rId6">
        <w:r>
          <w:t>https://policies.google.com/privacy?hl=en</w:t>
        </w:r>
      </w:hyperlink>
    </w:p>
    <w:p w14:paraId="16234055" w14:textId="77777777" w:rsidR="00A57DB0" w:rsidRDefault="00B375FA">
      <w:pPr>
        <w:pStyle w:val="Heading2"/>
      </w:pPr>
      <w:r>
        <w:t>Links to Other Sites</w:t>
      </w:r>
    </w:p>
    <w:p w14:paraId="6167AC15" w14:textId="77777777" w:rsidR="00A57DB0" w:rsidRDefault="00B375FA">
      <w:r>
        <w:t>Our Service may contain links to other sites that are not operated by us. If you click on a third party link, you will be directed to that third party's site. We strongly advise you to review the Privacy Policy of every site you visit.</w:t>
      </w:r>
    </w:p>
    <w:p w14:paraId="61418C1A" w14:textId="77777777" w:rsidR="00A57DB0" w:rsidRDefault="00B375FA">
      <w:r>
        <w:t>We have no control over and assume no responsibility for the content, privacy policies or practices of any third party sites or services.</w:t>
      </w:r>
    </w:p>
    <w:p w14:paraId="2AA89F8F" w14:textId="77777777" w:rsidR="00A57DB0" w:rsidRDefault="00B375FA">
      <w:pPr>
        <w:pStyle w:val="Heading2"/>
      </w:pPr>
      <w:r>
        <w:t>Children's Privacy</w:t>
      </w:r>
    </w:p>
    <w:p w14:paraId="21FDE9D2" w14:textId="77777777" w:rsidR="00A57DB0" w:rsidRDefault="00B375FA">
      <w:r>
        <w:t>Our Service does not address anyone under the age of 18 ("Children").</w:t>
      </w:r>
    </w:p>
    <w:p w14:paraId="24FFF1F6" w14:textId="77777777" w:rsidR="00A57DB0" w:rsidRDefault="00B375FA">
      <w:r>
        <w:lastRenderedPageBreak/>
        <w:t>We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14:paraId="09F22796" w14:textId="77777777" w:rsidR="00A57DB0" w:rsidRDefault="00B375FA">
      <w:pPr>
        <w:pStyle w:val="Heading2"/>
      </w:pPr>
      <w:r>
        <w:t>Changes to This Privacy Policy</w:t>
      </w:r>
    </w:p>
    <w:p w14:paraId="29E56854" w14:textId="77777777" w:rsidR="00A57DB0" w:rsidRDefault="00B375FA">
      <w:r>
        <w:t>We may update our Privacy Policy from time to time. We will notify you of any changes by posting the new Privacy Policy on this page.</w:t>
      </w:r>
    </w:p>
    <w:p w14:paraId="60E03941" w14:textId="77777777" w:rsidR="00A57DB0" w:rsidRDefault="00B375FA">
      <w:r>
        <w:t>We will let you know via email and/or a prominent notice on our Service, prior to the change becoming effective and update the "effective date" at the top of this Privacy Policy.</w:t>
      </w:r>
    </w:p>
    <w:p w14:paraId="15014B2E" w14:textId="77777777" w:rsidR="00A57DB0" w:rsidRDefault="00B375FA">
      <w:r>
        <w:t>You are advised to review this Privacy Policy periodically for any changes. Changes to this Privacy Policy are effective when they are posted on this page.</w:t>
      </w:r>
    </w:p>
    <w:p w14:paraId="6DADF202" w14:textId="77777777" w:rsidR="00A57DB0" w:rsidRDefault="00B375FA">
      <w:pPr>
        <w:pStyle w:val="Heading2"/>
      </w:pPr>
      <w:r>
        <w:t>Contact Us</w:t>
      </w:r>
    </w:p>
    <w:p w14:paraId="452A2FD0" w14:textId="77777777" w:rsidR="00A57DB0" w:rsidRDefault="00B375FA">
      <w:r>
        <w:t>If you have any questions about this Privacy Policy, please contact us:</w:t>
      </w:r>
    </w:p>
    <w:p w14:paraId="7E79066A" w14:textId="3A1C3D97" w:rsidR="00A57DB0" w:rsidRDefault="00B375FA">
      <w:pPr>
        <w:pStyle w:val="ListBullet"/>
      </w:pPr>
      <w:r>
        <w:t xml:space="preserve">By email: </w:t>
      </w:r>
      <w:r w:rsidR="00123423">
        <w:t>info@viamaster-intl.com</w:t>
      </w:r>
      <w:bookmarkStart w:id="0" w:name="_GoBack"/>
      <w:bookmarkEnd w:id="0"/>
    </w:p>
    <w:sectPr w:rsidR="00A57DB0"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4D"/>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3CD3"/>
    <w:rsid w:val="0006063C"/>
    <w:rsid w:val="00123423"/>
    <w:rsid w:val="0015074B"/>
    <w:rsid w:val="0029639D"/>
    <w:rsid w:val="002E479C"/>
    <w:rsid w:val="00326F90"/>
    <w:rsid w:val="00385A27"/>
    <w:rsid w:val="00480177"/>
    <w:rsid w:val="0063231A"/>
    <w:rsid w:val="00A060D2"/>
    <w:rsid w:val="00A40547"/>
    <w:rsid w:val="00A57DB0"/>
    <w:rsid w:val="00AA1D8D"/>
    <w:rsid w:val="00B375FA"/>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15F1F"/>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479C"/>
    <w:pPr>
      <w:keepNext/>
      <w:keepLines/>
      <w:spacing w:before="200" w:after="0"/>
      <w:outlineLvl w:val="1"/>
    </w:pPr>
    <w:rPr>
      <w:rFonts w:asciiTheme="majorHAnsi" w:eastAsiaTheme="majorEastAsia" w:hAnsiTheme="majorHAnsi" w:cstheme="majorBidi"/>
      <w:b/>
      <w:bCs/>
      <w:color w:val="F20705"/>
      <w:sz w:val="26"/>
      <w:szCs w:val="26"/>
    </w:rPr>
  </w:style>
  <w:style w:type="paragraph" w:styleId="Heading3">
    <w:name w:val="heading 3"/>
    <w:basedOn w:val="Normal"/>
    <w:next w:val="Normal"/>
    <w:link w:val="Heading3Char"/>
    <w:uiPriority w:val="9"/>
    <w:unhideWhenUsed/>
    <w:qFormat/>
    <w:rsid w:val="002E479C"/>
    <w:pPr>
      <w:keepNext/>
      <w:keepLines/>
      <w:spacing w:before="200" w:after="0"/>
      <w:outlineLvl w:val="2"/>
    </w:pPr>
    <w:rPr>
      <w:rFonts w:asciiTheme="majorHAnsi" w:eastAsiaTheme="majorEastAsia" w:hAnsiTheme="majorHAnsi" w:cstheme="majorBidi"/>
      <w:b/>
      <w:bCs/>
      <w:color w:val="F20705"/>
    </w:rPr>
  </w:style>
  <w:style w:type="paragraph" w:styleId="Heading4">
    <w:name w:val="heading 4"/>
    <w:basedOn w:val="Normal"/>
    <w:next w:val="Normal"/>
    <w:link w:val="Heading4Char"/>
    <w:uiPriority w:val="9"/>
    <w:unhideWhenUsed/>
    <w:qFormat/>
    <w:rsid w:val="002E479C"/>
    <w:pPr>
      <w:keepNext/>
      <w:keepLines/>
      <w:spacing w:before="200" w:after="0"/>
      <w:outlineLvl w:val="3"/>
    </w:pPr>
    <w:rPr>
      <w:rFonts w:asciiTheme="majorHAnsi" w:eastAsiaTheme="majorEastAsia" w:hAnsiTheme="majorHAnsi" w:cstheme="majorBidi"/>
      <w:b/>
      <w:bCs/>
      <w:i/>
      <w:iCs/>
      <w:color w:val="F20705"/>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479C"/>
    <w:rPr>
      <w:rFonts w:asciiTheme="majorHAnsi" w:eastAsiaTheme="majorEastAsia" w:hAnsiTheme="majorHAnsi" w:cstheme="majorBidi"/>
      <w:b/>
      <w:bCs/>
      <w:color w:val="F20705"/>
      <w:sz w:val="26"/>
      <w:szCs w:val="26"/>
    </w:rPr>
  </w:style>
  <w:style w:type="character" w:customStyle="1" w:styleId="Heading3Char">
    <w:name w:val="Heading 3 Char"/>
    <w:basedOn w:val="DefaultParagraphFont"/>
    <w:link w:val="Heading3"/>
    <w:uiPriority w:val="9"/>
    <w:rsid w:val="002E479C"/>
    <w:rPr>
      <w:rFonts w:asciiTheme="majorHAnsi" w:eastAsiaTheme="majorEastAsia" w:hAnsiTheme="majorHAnsi" w:cstheme="majorBidi"/>
      <w:b/>
      <w:bCs/>
      <w:color w:val="F20705"/>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rsid w:val="002E479C"/>
    <w:rPr>
      <w:rFonts w:asciiTheme="majorHAnsi" w:eastAsiaTheme="majorEastAsia" w:hAnsiTheme="majorHAnsi" w:cstheme="majorBidi"/>
      <w:b/>
      <w:bCs/>
      <w:i/>
      <w:iCs/>
      <w:color w:val="F20705"/>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ies.google.com/privacy?hl=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3CCB-B982-4A8F-9AC4-BDF3E974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1784</Words>
  <Characters>10169</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11930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Jemma Walker</cp:lastModifiedBy>
  <cp:revision>3</cp:revision>
  <dcterms:created xsi:type="dcterms:W3CDTF">2019-09-26T12:58:00Z</dcterms:created>
  <dcterms:modified xsi:type="dcterms:W3CDTF">2019-09-26T13:03:00Z</dcterms:modified>
  <cp:category/>
</cp:coreProperties>
</file>